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2" w:rsidRDefault="00827992" w:rsidP="00827992">
      <w:pPr>
        <w:pStyle w:val="Ttulo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</w:t>
      </w:r>
    </w:p>
    <w:p w:rsidR="00827992" w:rsidRDefault="00827992" w:rsidP="00827992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3401"/>
      </w:tblGrid>
      <w:tr w:rsidR="00827992" w:rsidRPr="006907CB" w:rsidTr="00756EE5">
        <w:trPr>
          <w:trHeight w:val="1278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27992" w:rsidRPr="006907CB" w:rsidRDefault="00827992" w:rsidP="00756EE5">
            <w:pPr>
              <w:pStyle w:val="Textonotapie"/>
              <w:rPr>
                <w:rFonts w:ascii="Arial" w:eastAsiaTheme="minorEastAsia" w:hAnsi="Arial" w:cs="Arial"/>
              </w:rPr>
            </w:pPr>
          </w:p>
          <w:p w:rsidR="00827992" w:rsidRPr="006907CB" w:rsidRDefault="00827992" w:rsidP="00756EE5">
            <w:pPr>
              <w:pStyle w:val="Encabezado1"/>
              <w:ind w:left="89"/>
              <w:jc w:val="left"/>
              <w:rPr>
                <w:rFonts w:ascii="Arial" w:eastAsiaTheme="minorEastAsia" w:hAnsi="Arial" w:cs="Arial"/>
                <w:color w:val="808080"/>
              </w:rPr>
            </w:pPr>
          </w:p>
          <w:p w:rsidR="00827992" w:rsidRPr="006907CB" w:rsidRDefault="00827992" w:rsidP="00756EE5">
            <w:pPr>
              <w:pStyle w:val="Encabezado1"/>
              <w:ind w:left="89"/>
              <w:jc w:val="left"/>
              <w:rPr>
                <w:rFonts w:ascii="Arial" w:eastAsiaTheme="minorEastAsia" w:hAnsi="Arial" w:cs="Arial"/>
                <w:color w:val="808080"/>
              </w:rPr>
            </w:pPr>
          </w:p>
          <w:p w:rsidR="00827992" w:rsidRPr="006907CB" w:rsidRDefault="00827992" w:rsidP="00756EE5">
            <w:pPr>
              <w:pStyle w:val="Encabezado1"/>
              <w:ind w:left="89"/>
              <w:jc w:val="left"/>
              <w:rPr>
                <w:rFonts w:ascii="Arial Narrow" w:eastAsiaTheme="minorEastAsia" w:hAnsi="Arial Narrow" w:cs="Arial Narrow"/>
                <w:color w:val="808080"/>
                <w:sz w:val="20"/>
                <w:szCs w:val="20"/>
              </w:rPr>
            </w:pPr>
            <w:r>
              <w:rPr>
                <w:rFonts w:eastAsiaTheme="minorEastAsia"/>
                <w:noProof/>
                <w:lang w:eastAsia="es-E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-493395</wp:posOffset>
                  </wp:positionV>
                  <wp:extent cx="2657475" cy="485775"/>
                  <wp:effectExtent l="19050" t="0" r="9525" b="0"/>
                  <wp:wrapThrough wrapText="bothSides">
                    <wp:wrapPolygon edited="0">
                      <wp:start x="-155" y="0"/>
                      <wp:lineTo x="-155" y="21176"/>
                      <wp:lineTo x="21677" y="21176"/>
                      <wp:lineTo x="21677" y="0"/>
                      <wp:lineTo x="-155" y="0"/>
                    </wp:wrapPolygon>
                  </wp:wrapThrough>
                  <wp:docPr id="2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6907CB">
              <w:rPr>
                <w:rFonts w:ascii="Arial" w:eastAsiaTheme="minorEastAsia" w:hAnsi="Arial" w:cs="Arial"/>
                <w:color w:val="808080"/>
              </w:rPr>
              <w:t>Consejería de Sanidad y Políticas Sociales</w:t>
            </w:r>
          </w:p>
          <w:p w:rsidR="00827992" w:rsidRPr="006907CB" w:rsidRDefault="00827992" w:rsidP="00756EE5">
            <w:pPr>
              <w:pStyle w:val="Encabezado1"/>
              <w:ind w:left="89"/>
              <w:jc w:val="left"/>
              <w:rPr>
                <w:rFonts w:ascii="Arial Narrow" w:eastAsiaTheme="minorEastAsia" w:hAnsi="Arial Narrow" w:cs="Arial Narrow"/>
                <w:color w:val="808080"/>
                <w:sz w:val="20"/>
                <w:szCs w:val="20"/>
              </w:rPr>
            </w:pPr>
            <w:r w:rsidRPr="006907CB">
              <w:rPr>
                <w:rFonts w:ascii="Arial Narrow" w:eastAsiaTheme="minorEastAsia" w:hAnsi="Arial Narrow" w:cs="Arial Narrow"/>
                <w:color w:val="808080"/>
                <w:sz w:val="20"/>
                <w:szCs w:val="20"/>
              </w:rPr>
              <w:t>Servicio Extremeño de Promoción de la Autonomía y Atención a la Dependencia</w:t>
            </w:r>
          </w:p>
          <w:p w:rsidR="00827992" w:rsidRPr="006907CB" w:rsidRDefault="00827992" w:rsidP="00756EE5">
            <w:pPr>
              <w:pStyle w:val="Textonotapie"/>
              <w:rPr>
                <w:rFonts w:ascii="Arial" w:eastAsiaTheme="minorEastAsia" w:hAnsi="Arial" w:cs="Arial"/>
              </w:rPr>
            </w:pPr>
          </w:p>
        </w:tc>
        <w:tc>
          <w:tcPr>
            <w:tcW w:w="3401" w:type="dxa"/>
          </w:tcPr>
          <w:p w:rsidR="00827992" w:rsidRPr="006907CB" w:rsidRDefault="00827992" w:rsidP="00756EE5">
            <w:pPr>
              <w:pStyle w:val="Ttulo1"/>
              <w:rPr>
                <w:rFonts w:ascii="Arial" w:eastAsiaTheme="minorEastAsia" w:hAnsi="Arial" w:cs="Arial"/>
                <w:sz w:val="20"/>
                <w:szCs w:val="20"/>
              </w:rPr>
            </w:pPr>
            <w:r w:rsidRPr="006907CB">
              <w:rPr>
                <w:rFonts w:ascii="Arial" w:eastAsiaTheme="minorEastAsia" w:hAnsi="Arial" w:cs="Arial"/>
                <w:sz w:val="20"/>
                <w:szCs w:val="20"/>
              </w:rPr>
              <w:t>REGISTRO DE ENTRADA</w:t>
            </w:r>
          </w:p>
        </w:tc>
      </w:tr>
    </w:tbl>
    <w:p w:rsidR="00827992" w:rsidRDefault="00827992" w:rsidP="00827992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6"/>
          <w:szCs w:val="6"/>
        </w:rPr>
      </w:pPr>
    </w:p>
    <w:tbl>
      <w:tblPr>
        <w:tblW w:w="105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0"/>
      </w:tblGrid>
      <w:tr w:rsidR="00827992" w:rsidRPr="006907CB" w:rsidTr="00756EE5">
        <w:trPr>
          <w:trHeight w:val="650"/>
        </w:trPr>
        <w:tc>
          <w:tcPr>
            <w:tcW w:w="10590" w:type="dxa"/>
            <w:shd w:val="pct10" w:color="000000" w:fill="FFFFFF"/>
            <w:vAlign w:val="center"/>
          </w:tcPr>
          <w:p w:rsidR="00827992" w:rsidRPr="006907CB" w:rsidRDefault="00827992" w:rsidP="00756EE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907C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SOLICITUD</w:t>
            </w:r>
          </w:p>
          <w:p w:rsidR="00827992" w:rsidRPr="006907CB" w:rsidRDefault="00827992" w:rsidP="00756EE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907C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PROYECTOS DE ATENCION A PERSONAS CON TRASTORNO MENTAL GRAVE O ENFERMEDAD MENTAL GRAVE.</w:t>
            </w:r>
          </w:p>
        </w:tc>
      </w:tr>
    </w:tbl>
    <w:p w:rsidR="00827992" w:rsidRDefault="00827992" w:rsidP="00827992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827992" w:rsidRDefault="00827992" w:rsidP="00827992">
      <w:pPr>
        <w:ind w:left="-1080" w:right="-3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1.- DATOS IDENTIFICATIVOS DEL PROGRAMA SOLICITADO:</w:t>
      </w:r>
    </w:p>
    <w:tbl>
      <w:tblPr>
        <w:tblW w:w="1080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827992" w:rsidRPr="006907CB" w:rsidTr="00756EE5">
        <w:trPr>
          <w:trHeight w:val="121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992" w:rsidRPr="006907CB" w:rsidRDefault="00827992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92" w:rsidRPr="006907CB" w:rsidRDefault="00CF1F6B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18"/>
                <w:szCs w:val="18"/>
              </w:rPr>
            </w:r>
            <w:r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 PISOS SUPERVISADOS                                          </w:t>
            </w: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18"/>
                <w:szCs w:val="18"/>
              </w:rPr>
            </w:r>
            <w:r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 SENSIBILIZACIÓN A LA POBLACIÓN                                                      </w:t>
            </w:r>
          </w:p>
          <w:p w:rsidR="00827992" w:rsidRPr="006907CB" w:rsidRDefault="00827992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92" w:rsidRPr="006907CB" w:rsidRDefault="00CF1F6B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18"/>
                <w:szCs w:val="18"/>
              </w:rPr>
            </w:r>
            <w:r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 APOYO RESIDENCIAL</w:t>
            </w:r>
          </w:p>
          <w:p w:rsidR="00827992" w:rsidRPr="006907CB" w:rsidRDefault="00827992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92" w:rsidRPr="006907CB" w:rsidRDefault="00CF1F6B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18"/>
                <w:szCs w:val="18"/>
              </w:rPr>
            </w:r>
            <w:r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 INTEGRACION  LABORAL</w:t>
            </w:r>
          </w:p>
          <w:p w:rsidR="00827992" w:rsidRPr="006907CB" w:rsidRDefault="00827992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92" w:rsidRPr="006907CB" w:rsidRDefault="00CF1F6B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18"/>
                <w:szCs w:val="18"/>
              </w:rPr>
            </w:r>
            <w:r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  <w:r w:rsidR="00827992"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 INTEGRACION SOCIAL</w:t>
            </w:r>
          </w:p>
          <w:p w:rsidR="00827992" w:rsidRPr="006907CB" w:rsidRDefault="00827992" w:rsidP="00756EE5">
            <w:pPr>
              <w:ind w:right="-568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827992" w:rsidRDefault="00827992" w:rsidP="00827992">
      <w:pPr>
        <w:rPr>
          <w:rFonts w:ascii="Arial" w:hAnsi="Arial" w:cs="Arial"/>
          <w:b/>
          <w:bCs/>
          <w:sz w:val="6"/>
          <w:szCs w:val="6"/>
        </w:rPr>
      </w:pPr>
    </w:p>
    <w:tbl>
      <w:tblPr>
        <w:tblW w:w="10800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827992" w:rsidRPr="006907CB" w:rsidTr="00756EE5">
        <w:tc>
          <w:tcPr>
            <w:tcW w:w="10800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Denominación</w:t>
            </w: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…………………………………………………….   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                    COSTE TOTAL: ___________€              IMPORTE QUE SOLICITA: ____________________€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827992" w:rsidRDefault="00827992" w:rsidP="00827992">
      <w:pPr>
        <w:rPr>
          <w:rFonts w:ascii="Arial" w:hAnsi="Arial" w:cs="Arial"/>
          <w:b/>
          <w:bCs/>
          <w:sz w:val="20"/>
          <w:szCs w:val="20"/>
        </w:rPr>
      </w:pPr>
    </w:p>
    <w:p w:rsidR="00827992" w:rsidRDefault="00827992" w:rsidP="00827992">
      <w:pPr>
        <w:ind w:left="-1080" w:right="-31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2.- DATOS DE LA ENTIDAD SOLICITANTE:</w:t>
      </w:r>
    </w:p>
    <w:tbl>
      <w:tblPr>
        <w:tblW w:w="10800" w:type="dxa"/>
        <w:tblInd w:w="-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4"/>
        <w:gridCol w:w="2410"/>
        <w:gridCol w:w="992"/>
        <w:gridCol w:w="544"/>
      </w:tblGrid>
      <w:tr w:rsidR="00827992" w:rsidRPr="006907CB" w:rsidTr="00756EE5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Denominación: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27992" w:rsidRPr="006907CB" w:rsidTr="00756EE5">
        <w:trPr>
          <w:cantSplit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CIF: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27992" w:rsidRPr="006907CB" w:rsidTr="00756EE5">
        <w:trPr>
          <w:cantSplit/>
        </w:trPr>
        <w:tc>
          <w:tcPr>
            <w:tcW w:w="9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Domicilio: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Nº: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Piso:</w:t>
            </w:r>
          </w:p>
        </w:tc>
      </w:tr>
      <w:tr w:rsidR="00827992" w:rsidRPr="006907CB" w:rsidTr="00756EE5">
        <w:trPr>
          <w:cantSplit/>
        </w:trPr>
        <w:tc>
          <w:tcPr>
            <w:tcW w:w="6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Localidad: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  <w:u w:val="single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Provincia: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C.P.:</w:t>
            </w:r>
          </w:p>
        </w:tc>
      </w:tr>
      <w:tr w:rsidR="00827992" w:rsidRPr="006907CB" w:rsidTr="00756EE5">
        <w:trPr>
          <w:cantSplit/>
        </w:trPr>
        <w:tc>
          <w:tcPr>
            <w:tcW w:w="6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Teléfonos: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pStyle w:val="Textonotapie"/>
              <w:rPr>
                <w:rFonts w:ascii="Arial" w:eastAsiaTheme="minorEastAsia" w:hAnsi="Arial" w:cs="Arial"/>
                <w:sz w:val="18"/>
                <w:szCs w:val="18"/>
                <w:u w:val="single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Fax:</w:t>
            </w:r>
          </w:p>
        </w:tc>
      </w:tr>
      <w:tr w:rsidR="00827992" w:rsidRPr="006907CB" w:rsidTr="00756EE5">
        <w:trPr>
          <w:cantSplit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Correo electrónico: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827992" w:rsidRDefault="00827992" w:rsidP="0082799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27992" w:rsidRDefault="00827992" w:rsidP="00827992">
      <w:pPr>
        <w:ind w:left="-1080" w:right="-3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3.- DATOS DEL REPRESENTANTE:</w:t>
      </w:r>
    </w:p>
    <w:tbl>
      <w:tblPr>
        <w:tblW w:w="108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3"/>
        <w:gridCol w:w="4797"/>
      </w:tblGrid>
      <w:tr w:rsidR="00827992" w:rsidRPr="006907CB" w:rsidTr="00756EE5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Apellidos y nombre: 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  <w:u w:val="single"/>
              </w:rPr>
            </w:pPr>
          </w:p>
        </w:tc>
      </w:tr>
      <w:tr w:rsidR="00827992" w:rsidRPr="006907CB" w:rsidTr="00756EE5">
        <w:trPr>
          <w:cantSplit/>
        </w:trPr>
        <w:tc>
          <w:tcPr>
            <w:tcW w:w="6003" w:type="dxa"/>
            <w:tcBorders>
              <w:bottom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DNI/NIF:</w:t>
            </w:r>
          </w:p>
        </w:tc>
        <w:tc>
          <w:tcPr>
            <w:tcW w:w="4797" w:type="dxa"/>
            <w:tcBorders>
              <w:bottom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Relación con la Entidad: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827992" w:rsidRDefault="00827992" w:rsidP="008279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7992" w:rsidRDefault="00827992" w:rsidP="00827992">
      <w:pPr>
        <w:ind w:left="-1080" w:right="-3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4.- DATOS RELATIVOS A LA NOTIFICACIÓN: </w:t>
      </w:r>
    </w:p>
    <w:tbl>
      <w:tblPr>
        <w:tblW w:w="10800" w:type="dxa"/>
        <w:tblInd w:w="-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54"/>
        <w:gridCol w:w="2268"/>
        <w:gridCol w:w="1678"/>
      </w:tblGrid>
      <w:tr w:rsidR="00827992" w:rsidRPr="006907CB" w:rsidTr="00756EE5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 xml:space="preserve">Apellidos y nombre: 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  <w:u w:val="single"/>
              </w:rPr>
            </w:pPr>
          </w:p>
        </w:tc>
      </w:tr>
      <w:tr w:rsidR="00827992" w:rsidRPr="006907CB" w:rsidTr="007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Domicilio notificación: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  <w:u w:val="single"/>
              </w:rPr>
            </w:pPr>
          </w:p>
        </w:tc>
      </w:tr>
      <w:tr w:rsidR="00827992" w:rsidRPr="006907CB" w:rsidTr="007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Localidad: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  <w:u w:val="single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Provincia: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C.P.:</w:t>
            </w:r>
          </w:p>
        </w:tc>
      </w:tr>
      <w:tr w:rsidR="00827992" w:rsidRPr="006907CB" w:rsidTr="007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Otros medios o lugares para la notificación:</w:t>
            </w:r>
          </w:p>
          <w:p w:rsidR="00827992" w:rsidRPr="006907CB" w:rsidRDefault="00827992" w:rsidP="00756EE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827992" w:rsidRDefault="00827992" w:rsidP="00827992">
      <w:pPr>
        <w:pStyle w:val="Sangradetextonormal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27992" w:rsidRDefault="00827992" w:rsidP="00827992">
      <w:pPr>
        <w:ind w:left="-1080" w:right="-31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5.- SUBVENCIONES SOLICITADAS O CONCEDIDAS PARA EL MISMO CONCEPTO</w:t>
      </w:r>
      <w:r>
        <w:rPr>
          <w:rFonts w:ascii="Arial" w:hAnsi="Arial" w:cs="Arial"/>
          <w:b/>
          <w:bCs/>
          <w:i/>
          <w:iCs/>
          <w:sz w:val="18"/>
          <w:szCs w:val="18"/>
        </w:rPr>
        <w:t>:</w:t>
      </w:r>
    </w:p>
    <w:p w:rsidR="00827992" w:rsidRDefault="00827992" w:rsidP="00827992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112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4"/>
        <w:gridCol w:w="3402"/>
        <w:gridCol w:w="2670"/>
      </w:tblGrid>
      <w:tr w:rsidR="00827992" w:rsidRPr="006907CB" w:rsidTr="00756EE5">
        <w:tc>
          <w:tcPr>
            <w:tcW w:w="5054" w:type="dxa"/>
          </w:tcPr>
          <w:p w:rsidR="00827992" w:rsidRPr="006907CB" w:rsidRDefault="00827992" w:rsidP="00756EE5">
            <w:pPr>
              <w:pStyle w:val="Ttulo9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ORGANISMO</w:t>
            </w:r>
          </w:p>
        </w:tc>
        <w:tc>
          <w:tcPr>
            <w:tcW w:w="3402" w:type="dxa"/>
          </w:tcPr>
          <w:p w:rsidR="00827992" w:rsidRPr="006907CB" w:rsidRDefault="00827992" w:rsidP="00756EE5">
            <w:pPr>
              <w:pStyle w:val="Ttulo9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IMPORTE SOLICITADO</w:t>
            </w:r>
          </w:p>
        </w:tc>
        <w:tc>
          <w:tcPr>
            <w:tcW w:w="2670" w:type="dxa"/>
          </w:tcPr>
          <w:p w:rsidR="00827992" w:rsidRPr="006907CB" w:rsidRDefault="00827992" w:rsidP="00756EE5">
            <w:pPr>
              <w:pStyle w:val="Ttulo9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907CB">
              <w:rPr>
                <w:rFonts w:ascii="Arial" w:eastAsiaTheme="minorEastAsia" w:hAnsi="Arial" w:cs="Arial"/>
                <w:sz w:val="18"/>
                <w:szCs w:val="18"/>
              </w:rPr>
              <w:t>IMPORTE CONCEDIDO</w:t>
            </w:r>
          </w:p>
        </w:tc>
      </w:tr>
      <w:tr w:rsidR="00827992" w:rsidRPr="006907CB" w:rsidTr="00756EE5">
        <w:tc>
          <w:tcPr>
            <w:tcW w:w="5054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70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27992" w:rsidRPr="006907CB" w:rsidTr="00756EE5">
        <w:tc>
          <w:tcPr>
            <w:tcW w:w="5054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70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27992" w:rsidRPr="006907CB" w:rsidTr="00756EE5">
        <w:tc>
          <w:tcPr>
            <w:tcW w:w="5054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70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27992" w:rsidRPr="006907CB" w:rsidTr="00756EE5">
        <w:tc>
          <w:tcPr>
            <w:tcW w:w="5054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70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27992" w:rsidRPr="006907CB" w:rsidTr="00756EE5">
        <w:tc>
          <w:tcPr>
            <w:tcW w:w="5054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70" w:type="dxa"/>
          </w:tcPr>
          <w:p w:rsidR="00827992" w:rsidRPr="006907CB" w:rsidRDefault="00827992" w:rsidP="00756EE5">
            <w:pPr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27992" w:rsidRDefault="00827992" w:rsidP="00827992">
      <w:pPr>
        <w:ind w:left="-1080" w:right="-316"/>
        <w:rPr>
          <w:rFonts w:ascii="Arial" w:hAnsi="Arial" w:cs="Arial"/>
          <w:b/>
          <w:bCs/>
          <w:sz w:val="18"/>
          <w:szCs w:val="18"/>
        </w:rPr>
      </w:pPr>
    </w:p>
    <w:p w:rsidR="00ED2DF3" w:rsidRDefault="00ED2DF3" w:rsidP="00827992">
      <w:pPr>
        <w:ind w:left="-1080" w:right="-316"/>
        <w:rPr>
          <w:rFonts w:ascii="Arial" w:hAnsi="Arial" w:cs="Arial"/>
          <w:b/>
          <w:bCs/>
          <w:sz w:val="18"/>
          <w:szCs w:val="18"/>
        </w:rPr>
      </w:pPr>
    </w:p>
    <w:p w:rsidR="00827992" w:rsidRDefault="00827992" w:rsidP="00827992">
      <w:pPr>
        <w:ind w:left="-1080" w:right="-31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6.- DOCUMENTACIÓN QUE ACOMPAÑA A LA SOLICITUD.</w:t>
      </w:r>
    </w:p>
    <w:p w:rsidR="00827992" w:rsidRDefault="00ED2DF3" w:rsidP="00827992">
      <w:pPr>
        <w:ind w:left="-1080" w:right="-316"/>
        <w:rPr>
          <w:rFonts w:ascii="Arial" w:hAnsi="Arial" w:cs="Arial"/>
          <w:b/>
          <w:bCs/>
          <w:sz w:val="18"/>
          <w:szCs w:val="18"/>
          <w:u w:val="single"/>
        </w:rPr>
      </w:pPr>
      <w:r w:rsidRPr="00CF1F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6.05pt;margin-top:1.95pt;width:519.75pt;height:300pt;z-index:-251657728">
            <v:textbox style="mso-next-textbox:#_x0000_s1028">
              <w:txbxContent>
                <w:p w:rsidR="00827992" w:rsidRDefault="00827992" w:rsidP="00827992">
                  <w:pPr>
                    <w:pStyle w:val="Piedepgina"/>
                    <w:tabs>
                      <w:tab w:val="clear" w:pos="4252"/>
                      <w:tab w:val="clear" w:pos="8504"/>
                    </w:tabs>
                  </w:pPr>
                </w:p>
              </w:txbxContent>
            </v:textbox>
          </v:shape>
        </w:pict>
      </w: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Salvo que cumplimenten el apartado 8 de esta solicitud, declaración responsable de que no se hayan incursas en ninguna de las circunstancias del artículo 12, apartados 2 y 3, de la Ley 6/2011, de 23 de marzo.</w:t>
      </w: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En el caso de denegar expresamente el consentimiento para la comprobación de oficio rellenando el apartado 7 de esta solicitud, certificación de hallarse al corriente de las obligaciones frente a la Hacienda Estatal.</w:t>
      </w:r>
    </w:p>
    <w:p w:rsidR="00ED2DF3" w:rsidRDefault="00ED2DF3" w:rsidP="00ED2DF3">
      <w:pPr>
        <w:pStyle w:val="Prrafodelista"/>
        <w:rPr>
          <w:rFonts w:ascii="Arial" w:hAnsi="Arial" w:cs="Arial"/>
          <w:sz w:val="16"/>
          <w:szCs w:val="16"/>
        </w:rPr>
      </w:pP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En el caso de denegar expresamente el consentimiento para la comprobación de oficio rellenando el apartado 7 de esta solicitud, certificación de hallarse al corriente de las obligaciones frente a la Seguridad Social.</w:t>
      </w: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En el caso de denegar expresamente el consentimiento para la comprobación de oficio rellenando el apartado 7 de esta solicitud, certificación de hallarse al corriente de las obligaciones frente a la Hacienda Autonómica.</w:t>
      </w:r>
    </w:p>
    <w:p w:rsidR="00ED2DF3" w:rsidRDefault="00ED2DF3" w:rsidP="00ED2DF3">
      <w:pPr>
        <w:pStyle w:val="Prrafodelista"/>
        <w:rPr>
          <w:rFonts w:ascii="Arial" w:hAnsi="Arial" w:cs="Arial"/>
          <w:sz w:val="16"/>
          <w:szCs w:val="16"/>
        </w:rPr>
      </w:pP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Estatutos de la entidad, en el caso de denegar el consentimiento para la consulta de oficio en el apartado 7.</w:t>
      </w: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Documento acreditativo de la representación que ostente la persona solicitante.</w:t>
      </w:r>
    </w:p>
    <w:p w:rsidR="00ED2DF3" w:rsidRDefault="00ED2DF3" w:rsidP="00ED2DF3">
      <w:pPr>
        <w:pStyle w:val="Prrafodelista"/>
        <w:rPr>
          <w:rFonts w:ascii="Arial" w:hAnsi="Arial" w:cs="Arial"/>
          <w:sz w:val="16"/>
          <w:szCs w:val="16"/>
        </w:rPr>
      </w:pP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Plantilla del personal destinado al proyecto con indicación de su titulación.</w:t>
      </w: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Presupuesto económico en los términos del artículo 43 del decreto regulador.</w:t>
      </w:r>
    </w:p>
    <w:p w:rsidR="00ED2DF3" w:rsidRDefault="00ED2DF3" w:rsidP="00ED2DF3">
      <w:pPr>
        <w:pStyle w:val="Prrafodelista"/>
        <w:rPr>
          <w:rFonts w:ascii="Arial" w:hAnsi="Arial" w:cs="Arial"/>
          <w:sz w:val="16"/>
          <w:szCs w:val="16"/>
        </w:rPr>
      </w:pP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ED2DF3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 w:rsidRPr="00ED2DF3">
        <w:rPr>
          <w:rFonts w:ascii="Arial" w:hAnsi="Arial" w:cs="Arial"/>
          <w:color w:val="auto"/>
          <w:sz w:val="16"/>
          <w:szCs w:val="16"/>
        </w:rPr>
        <w:t>Memoria explicativa con el contenido determinado en el artículo 43 del decreto regulador.</w:t>
      </w:r>
    </w:p>
    <w:p w:rsid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827992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rPr>
          <w:rFonts w:ascii="Arial" w:hAnsi="Arial" w:cs="Arial"/>
          <w:color w:val="auto"/>
          <w:sz w:val="16"/>
          <w:szCs w:val="16"/>
        </w:rPr>
      </w:pPr>
      <w:r w:rsidRPr="00ED2DF3">
        <w:rPr>
          <w:rFonts w:ascii="Arial" w:hAnsi="Arial" w:cs="Arial"/>
          <w:color w:val="auto"/>
          <w:sz w:val="16"/>
          <w:szCs w:val="16"/>
        </w:rPr>
        <w:t>En el caso de Pisos Supervisados: Plan de Emergencia y Evacuación.</w:t>
      </w:r>
    </w:p>
    <w:p w:rsidR="00ED2DF3" w:rsidRDefault="00ED2DF3" w:rsidP="00ED2DF3">
      <w:pPr>
        <w:pStyle w:val="Prrafodelista"/>
        <w:rPr>
          <w:rFonts w:ascii="Arial" w:hAnsi="Arial" w:cs="Arial"/>
          <w:sz w:val="16"/>
          <w:szCs w:val="16"/>
        </w:rPr>
      </w:pPr>
    </w:p>
    <w:p w:rsidR="00ED2DF3" w:rsidRPr="00ED2DF3" w:rsidRDefault="00ED2DF3" w:rsidP="00ED2DF3">
      <w:pPr>
        <w:pStyle w:val="Sangradetextonormal"/>
        <w:ind w:left="-720"/>
        <w:rPr>
          <w:rFonts w:ascii="Arial" w:hAnsi="Arial" w:cs="Arial"/>
          <w:color w:val="auto"/>
          <w:sz w:val="16"/>
          <w:szCs w:val="16"/>
        </w:rPr>
      </w:pPr>
    </w:p>
    <w:p w:rsidR="00827992" w:rsidRDefault="00827992" w:rsidP="00ED2DF3">
      <w:pPr>
        <w:pStyle w:val="Sangradetextonormal"/>
        <w:numPr>
          <w:ilvl w:val="0"/>
          <w:numId w:val="2"/>
        </w:numPr>
        <w:tabs>
          <w:tab w:val="clear" w:pos="360"/>
        </w:tabs>
        <w:ind w:left="180" w:hanging="900"/>
        <w:jc w:val="left"/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Documentación aportada voluntariamente en apoyo de la solicitud: ___________________________________________________________________</w:t>
      </w:r>
    </w:p>
    <w:p w:rsidR="00827992" w:rsidRDefault="00827992" w:rsidP="00827992">
      <w:pPr>
        <w:ind w:left="-1080" w:right="-316"/>
        <w:rPr>
          <w:rFonts w:ascii="Arial" w:hAnsi="Arial" w:cs="Arial"/>
          <w:b/>
          <w:bCs/>
          <w:sz w:val="18"/>
          <w:szCs w:val="18"/>
        </w:rPr>
      </w:pPr>
    </w:p>
    <w:p w:rsidR="00827992" w:rsidRDefault="00827992" w:rsidP="00827992">
      <w:pPr>
        <w:ind w:left="-1080" w:right="-316"/>
        <w:rPr>
          <w:rFonts w:ascii="Arial" w:hAnsi="Arial" w:cs="Arial"/>
          <w:b/>
          <w:bCs/>
          <w:sz w:val="18"/>
          <w:szCs w:val="18"/>
        </w:rPr>
      </w:pPr>
    </w:p>
    <w:p w:rsidR="00827992" w:rsidRDefault="00827992" w:rsidP="00ED2DF3">
      <w:pPr>
        <w:pStyle w:val="Prrafodelista"/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oficio.</w:t>
      </w:r>
    </w:p>
    <w:p w:rsidR="00827992" w:rsidRDefault="00827992" w:rsidP="00827992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17FF2C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409"/>
        <w:gridCol w:w="4000"/>
      </w:tblGrid>
      <w:tr w:rsidR="00827992" w:rsidRPr="006907CB" w:rsidTr="00756EE5">
        <w:tc>
          <w:tcPr>
            <w:tcW w:w="2235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  <w:r w:rsidRPr="006907C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Fecha de presentación</w:t>
            </w:r>
          </w:p>
        </w:tc>
        <w:tc>
          <w:tcPr>
            <w:tcW w:w="2409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  <w:r w:rsidRPr="006907C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Órgano o dependencia</w:t>
            </w:r>
          </w:p>
        </w:tc>
        <w:tc>
          <w:tcPr>
            <w:tcW w:w="4000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  <w:r w:rsidRPr="006907C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Documentación</w:t>
            </w:r>
          </w:p>
        </w:tc>
      </w:tr>
      <w:tr w:rsidR="00827992" w:rsidRPr="006907CB" w:rsidTr="00756EE5">
        <w:tc>
          <w:tcPr>
            <w:tcW w:w="2235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2409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4000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</w:tr>
      <w:tr w:rsidR="00827992" w:rsidRPr="006907CB" w:rsidTr="00756EE5">
        <w:tc>
          <w:tcPr>
            <w:tcW w:w="2235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2409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4000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</w:tr>
      <w:tr w:rsidR="00827992" w:rsidRPr="006907CB" w:rsidTr="00756EE5">
        <w:tc>
          <w:tcPr>
            <w:tcW w:w="2235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2409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4000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</w:tr>
      <w:tr w:rsidR="00827992" w:rsidRPr="006907CB" w:rsidTr="00756EE5">
        <w:tc>
          <w:tcPr>
            <w:tcW w:w="2235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2409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4000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</w:tr>
      <w:tr w:rsidR="00827992" w:rsidRPr="006907CB" w:rsidTr="00756EE5">
        <w:tc>
          <w:tcPr>
            <w:tcW w:w="2235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2409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4000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</w:tr>
      <w:tr w:rsidR="00827992" w:rsidRPr="006907CB" w:rsidTr="00756EE5">
        <w:tc>
          <w:tcPr>
            <w:tcW w:w="2235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2409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  <w:tc>
          <w:tcPr>
            <w:tcW w:w="4000" w:type="dxa"/>
          </w:tcPr>
          <w:p w:rsidR="00827992" w:rsidRPr="006907CB" w:rsidRDefault="00827992" w:rsidP="00756EE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17FF2C"/>
                <w:sz w:val="16"/>
                <w:szCs w:val="16"/>
              </w:rPr>
            </w:pPr>
          </w:p>
        </w:tc>
      </w:tr>
    </w:tbl>
    <w:p w:rsidR="00827992" w:rsidRDefault="00827992" w:rsidP="00827992">
      <w:pPr>
        <w:ind w:left="-1080" w:right="-316"/>
        <w:rPr>
          <w:rFonts w:ascii="Arial" w:hAnsi="Arial" w:cs="Arial"/>
          <w:b/>
          <w:bCs/>
          <w:sz w:val="18"/>
          <w:szCs w:val="18"/>
        </w:rPr>
      </w:pPr>
    </w:p>
    <w:p w:rsidR="00827992" w:rsidRDefault="00827992" w:rsidP="00827992">
      <w:pPr>
        <w:ind w:left="-1080" w:right="-31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7.- AUTORIZACIÓN     </w:t>
      </w:r>
    </w:p>
    <w:p w:rsidR="00827992" w:rsidRDefault="00827992" w:rsidP="00827992">
      <w:pPr>
        <w:pStyle w:val="Sangradetextonormal"/>
        <w:ind w:left="-720"/>
        <w:rPr>
          <w:rFonts w:ascii="Arial" w:hAnsi="Arial" w:cs="Arial"/>
          <w:color w:val="auto"/>
          <w:sz w:val="18"/>
          <w:szCs w:val="18"/>
        </w:rPr>
      </w:pPr>
    </w:p>
    <w:p w:rsidR="00827992" w:rsidRDefault="00827992" w:rsidP="00827992">
      <w:pPr>
        <w:pStyle w:val="Sangradetextonormal"/>
        <w:numPr>
          <w:ilvl w:val="0"/>
          <w:numId w:val="1"/>
        </w:numPr>
        <w:tabs>
          <w:tab w:val="clear" w:pos="360"/>
        </w:tabs>
        <w:ind w:left="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Deniego la autorización </w:t>
      </w:r>
      <w:r>
        <w:rPr>
          <w:rFonts w:ascii="Arial" w:hAnsi="Arial" w:cs="Arial"/>
          <w:color w:val="auto"/>
          <w:sz w:val="18"/>
          <w:szCs w:val="18"/>
        </w:rPr>
        <w:t>al órgano gestor para obtener de oficio la documentación justificativa de hallarme al corriente de mis obligaciones frente:</w:t>
      </w:r>
    </w:p>
    <w:p w:rsidR="00827992" w:rsidRDefault="00827992" w:rsidP="00827992">
      <w:pPr>
        <w:pStyle w:val="Sangradetextonormal"/>
        <w:numPr>
          <w:ilvl w:val="0"/>
          <w:numId w:val="1"/>
        </w:numPr>
        <w:tabs>
          <w:tab w:val="clear" w:pos="360"/>
        </w:tabs>
        <w:ind w:left="1776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a la Hacienda Estatal</w:t>
      </w:r>
    </w:p>
    <w:p w:rsidR="00827992" w:rsidRDefault="00827992" w:rsidP="00827992">
      <w:pPr>
        <w:pStyle w:val="Sangradetextonormal"/>
        <w:numPr>
          <w:ilvl w:val="0"/>
          <w:numId w:val="1"/>
        </w:numPr>
        <w:tabs>
          <w:tab w:val="clear" w:pos="360"/>
        </w:tabs>
        <w:ind w:left="1776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la Seguridad Social</w:t>
      </w:r>
    </w:p>
    <w:p w:rsidR="00827992" w:rsidRDefault="00827992" w:rsidP="00827992">
      <w:pPr>
        <w:pStyle w:val="Sangradetextonormal"/>
        <w:numPr>
          <w:ilvl w:val="0"/>
          <w:numId w:val="1"/>
        </w:numPr>
        <w:tabs>
          <w:tab w:val="clear" w:pos="360"/>
        </w:tabs>
        <w:ind w:left="1776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la Hacienda de la Comunidad Autónoma de Extremadura,</w:t>
      </w:r>
    </w:p>
    <w:p w:rsidR="00827992" w:rsidRDefault="00827992" w:rsidP="00827992">
      <w:pPr>
        <w:pStyle w:val="Sangradetextonormal"/>
        <w:ind w:left="0"/>
        <w:rPr>
          <w:rFonts w:ascii="Arial" w:hAnsi="Arial" w:cs="Arial"/>
          <w:b/>
          <w:bCs/>
          <w:color w:val="auto"/>
          <w:sz w:val="18"/>
          <w:szCs w:val="18"/>
        </w:rPr>
      </w:pPr>
      <w:proofErr w:type="gramStart"/>
      <w:r>
        <w:rPr>
          <w:rFonts w:ascii="Arial" w:hAnsi="Arial" w:cs="Arial"/>
          <w:color w:val="auto"/>
          <w:sz w:val="18"/>
          <w:szCs w:val="18"/>
        </w:rPr>
        <w:t>por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lo que aporto la misma.</w:t>
      </w:r>
    </w:p>
    <w:p w:rsidR="00827992" w:rsidRDefault="00827992" w:rsidP="00827992">
      <w:pPr>
        <w:pStyle w:val="Sangradetextonormal"/>
        <w:numPr>
          <w:ilvl w:val="0"/>
          <w:numId w:val="1"/>
        </w:numPr>
        <w:tabs>
          <w:tab w:val="clear" w:pos="360"/>
        </w:tabs>
        <w:ind w:left="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Deniego la autorización </w:t>
      </w:r>
      <w:r>
        <w:rPr>
          <w:rFonts w:ascii="Arial" w:hAnsi="Arial" w:cs="Arial"/>
          <w:color w:val="auto"/>
          <w:sz w:val="18"/>
          <w:szCs w:val="18"/>
        </w:rPr>
        <w:t>al órgano gestor para obtener de oficio copia de los Estatutos de la entidad.</w:t>
      </w:r>
    </w:p>
    <w:p w:rsidR="00827992" w:rsidRDefault="00827992" w:rsidP="00827992">
      <w:pPr>
        <w:pStyle w:val="Sangradetextonormal"/>
        <w:ind w:left="0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827992" w:rsidRDefault="00827992" w:rsidP="00827992">
      <w:pPr>
        <w:ind w:left="-1080" w:right="-31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8.- DECLARACIÓN RESPONSABLE:</w:t>
      </w:r>
    </w:p>
    <w:p w:rsidR="00827992" w:rsidRDefault="00827992" w:rsidP="00827992">
      <w:pPr>
        <w:pStyle w:val="Sangradetextonormal"/>
        <w:numPr>
          <w:ilvl w:val="0"/>
          <w:numId w:val="1"/>
        </w:numPr>
        <w:tabs>
          <w:tab w:val="clear" w:pos="360"/>
        </w:tabs>
        <w:ind w:left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Declaro</w:t>
      </w:r>
      <w:r>
        <w:rPr>
          <w:rFonts w:ascii="Arial" w:hAnsi="Arial" w:cs="Arial"/>
          <w:color w:val="auto"/>
          <w:sz w:val="18"/>
          <w:szCs w:val="18"/>
        </w:rPr>
        <w:t xml:space="preserve"> que la entidad a la que represento no se halla incursa en ninguna de las circunstancias recogidas en el artículo 12, apartados 2 y 3 de la Ley 6/2011, de 23 de marzo, de Subvenciones de la Comunidad Autónoma de Extremadura que impiden obtener la condición de beneficiario de las subvenciones.</w:t>
      </w:r>
    </w:p>
    <w:p w:rsidR="00827992" w:rsidRDefault="00827992" w:rsidP="0082799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27992" w:rsidRDefault="00827992" w:rsidP="00827992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Fdo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827992" w:rsidRDefault="00827992" w:rsidP="00827992">
      <w:pPr>
        <w:rPr>
          <w:rFonts w:ascii="Arial" w:hAnsi="Arial" w:cs="Arial"/>
          <w:sz w:val="18"/>
          <w:szCs w:val="18"/>
        </w:rPr>
      </w:pPr>
    </w:p>
    <w:p w:rsidR="00827992" w:rsidRDefault="00827992" w:rsidP="00827992">
      <w:pPr>
        <w:pStyle w:val="Sangradetextonormal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_________________________, a ________ de ____________________ de 20___</w:t>
      </w:r>
    </w:p>
    <w:p w:rsidR="00827992" w:rsidRDefault="00827992" w:rsidP="00827992">
      <w:pPr>
        <w:pStyle w:val="Sangradetextonormal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Firma y sello</w:t>
      </w:r>
    </w:p>
    <w:tbl>
      <w:tblPr>
        <w:tblpPr w:leftFromText="141" w:rightFromText="141" w:vertAnchor="text" w:horzAnchor="margin" w:tblpXSpec="center" w:tblpY="11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827992" w:rsidRPr="006907CB" w:rsidTr="00756EE5">
        <w:tc>
          <w:tcPr>
            <w:tcW w:w="10440" w:type="dxa"/>
          </w:tcPr>
          <w:p w:rsidR="00827992" w:rsidRPr="006907CB" w:rsidRDefault="00827992" w:rsidP="00756EE5">
            <w:pPr>
              <w:jc w:val="both"/>
              <w:rPr>
                <w:rFonts w:ascii="Arial" w:eastAsiaTheme="minorEastAsia" w:hAnsi="Arial" w:cs="Arial"/>
                <w:snapToGrid w:val="0"/>
                <w:sz w:val="16"/>
                <w:szCs w:val="16"/>
              </w:rPr>
            </w:pPr>
            <w:r w:rsidRPr="006907CB">
              <w:rPr>
                <w:rFonts w:ascii="Arial" w:eastAsiaTheme="minorEastAsia" w:hAnsi="Arial" w:cs="Arial"/>
                <w:sz w:val="16"/>
                <w:szCs w:val="16"/>
              </w:rPr>
              <w:t>PROTECCIÓN DE DATOS: En cumplimiento de lo dispuesto en la Ley Orgánica 15/1999, de 13 de diciembre, de Protección de Datos de Carácter Personal, la Consejería de Sanidad y Políticas Sociales le informa que los datos personales obtenidos mediante la cumplimentación de este documento o cualquier otro que se requiera en la tramitación de esta solicitud van a ser incorporados, para su tratamiento, en un fichero automatizado. De acuerdo con lo previsto en la citada Ley Orgánica y conforme al procedimiento establecido, puede ejercitar los derechos de acceso, rectificación, oposición y cancelación de datos ante la Dirección Gerencia del SEPAD, Avda. de las Américas, 4. 06800 Mérida.</w:t>
            </w:r>
          </w:p>
        </w:tc>
      </w:tr>
    </w:tbl>
    <w:p w:rsidR="00827992" w:rsidRDefault="00827992" w:rsidP="0082799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D2DF3" w:rsidRDefault="00ED2DF3" w:rsidP="00827992">
      <w:pPr>
        <w:pStyle w:val="Epgrafe"/>
        <w:spacing w:line="240" w:lineRule="atLeast"/>
        <w:rPr>
          <w:rFonts w:ascii="Arial" w:hAnsi="Arial" w:cs="Arial"/>
          <w:sz w:val="18"/>
          <w:szCs w:val="18"/>
        </w:rPr>
      </w:pPr>
    </w:p>
    <w:p w:rsidR="00827992" w:rsidRDefault="00827992" w:rsidP="00827992">
      <w:pPr>
        <w:pStyle w:val="Epgrafe"/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EXCMO. SR. CONSEJERO DE SANIDAD Y POLÍTICAS SOCIALES</w:t>
      </w:r>
    </w:p>
    <w:p w:rsidR="00892603" w:rsidRDefault="00827992" w:rsidP="00ED2DF3">
      <w:pPr>
        <w:spacing w:line="240" w:lineRule="atLeast"/>
        <w:jc w:val="both"/>
      </w:pPr>
      <w:r>
        <w:rPr>
          <w:rFonts w:ascii="Arial" w:hAnsi="Arial" w:cs="Arial"/>
          <w:b/>
          <w:bCs/>
          <w:sz w:val="18"/>
          <w:szCs w:val="18"/>
        </w:rPr>
        <w:t>Consejería de Sanidad y Políticas Sociales. Avda. de las Américas nº 4. MERIDA - 06800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892603" w:rsidSect="00ED2DF3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C"/>
    <w:multiLevelType w:val="multilevel"/>
    <w:tmpl w:val="0000000C"/>
    <w:name w:val="WW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">
    <w:nsid w:val="0000000F"/>
    <w:multiLevelType w:val="multilevel"/>
    <w:tmpl w:val="0000000F"/>
    <w:name w:val="WWNum14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16"/>
    <w:multiLevelType w:val="multilevel"/>
    <w:tmpl w:val="00000016"/>
    <w:name w:val="WWNum21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72"/>
    <w:multiLevelType w:val="multilevel"/>
    <w:tmpl w:val="00000072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73"/>
    <w:multiLevelType w:val="multilevel"/>
    <w:tmpl w:val="0000007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6">
    <w:nsid w:val="00000074"/>
    <w:multiLevelType w:val="multilevel"/>
    <w:tmpl w:val="0000007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7">
    <w:nsid w:val="00000075"/>
    <w:multiLevelType w:val="multilevel"/>
    <w:tmpl w:val="0000007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8">
    <w:nsid w:val="00000076"/>
    <w:multiLevelType w:val="multilevel"/>
    <w:tmpl w:val="0000007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9">
    <w:nsid w:val="00000077"/>
    <w:multiLevelType w:val="multilevel"/>
    <w:tmpl w:val="0000007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0">
    <w:nsid w:val="00000078"/>
    <w:multiLevelType w:val="multilevel"/>
    <w:tmpl w:val="0000007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1">
    <w:nsid w:val="00000079"/>
    <w:multiLevelType w:val="multilevel"/>
    <w:tmpl w:val="0000007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2">
    <w:nsid w:val="0000007A"/>
    <w:multiLevelType w:val="multilevel"/>
    <w:tmpl w:val="0000007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3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>
    <w:nsid w:val="2FEB15F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992"/>
    <w:rsid w:val="001D2070"/>
    <w:rsid w:val="007074DF"/>
    <w:rsid w:val="007A194A"/>
    <w:rsid w:val="00827992"/>
    <w:rsid w:val="00892603"/>
    <w:rsid w:val="00CF1F6B"/>
    <w:rsid w:val="00E410B2"/>
    <w:rsid w:val="00E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7992"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827992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82799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827992"/>
    <w:pPr>
      <w:keepNext/>
      <w:outlineLvl w:val="8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2799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27992"/>
    <w:rPr>
      <w:rFonts w:ascii="CG Times" w:eastAsia="Times New Roman" w:hAnsi="CG Times" w:cs="CG Times"/>
      <w:b/>
      <w:b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827992"/>
    <w:rPr>
      <w:rFonts w:ascii="Cambria" w:eastAsia="Times New Roman" w:hAnsi="Cambria" w:cs="Cambria"/>
      <w:i/>
      <w:iCs/>
      <w:color w:val="404040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827992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827992"/>
    <w:pPr>
      <w:autoSpaceDE w:val="0"/>
      <w:autoSpaceDN w:val="0"/>
      <w:adjustRightInd w:val="0"/>
      <w:jc w:val="both"/>
    </w:pPr>
    <w:rPr>
      <w:rFonts w:ascii="Garamond" w:hAnsi="Garamond" w:cs="Garamond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7992"/>
    <w:rPr>
      <w:rFonts w:ascii="Garamond" w:eastAsia="Times New Roman" w:hAnsi="Garamond" w:cs="Garamond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27992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27992"/>
    <w:rPr>
      <w:rFonts w:ascii="Garamond" w:eastAsia="Times New Roman" w:hAnsi="Garamond" w:cs="Garamond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27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9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8279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79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qFormat/>
    <w:rsid w:val="00827992"/>
    <w:pPr>
      <w:pBdr>
        <w:top w:val="single" w:sz="4" w:space="0" w:color="auto"/>
      </w:pBdr>
      <w:jc w:val="center"/>
    </w:pPr>
    <w:rPr>
      <w:b/>
      <w:bCs/>
      <w:sz w:val="22"/>
      <w:szCs w:val="22"/>
    </w:rPr>
  </w:style>
  <w:style w:type="paragraph" w:styleId="Prrafodelista">
    <w:name w:val="List Paragraph"/>
    <w:basedOn w:val="Normal"/>
    <w:uiPriority w:val="99"/>
    <w:qFormat/>
    <w:rsid w:val="00827992"/>
    <w:pPr>
      <w:ind w:left="720"/>
    </w:pPr>
  </w:style>
  <w:style w:type="paragraph" w:customStyle="1" w:styleId="Encabezado1">
    <w:name w:val="Encabezado1"/>
    <w:basedOn w:val="Normal"/>
    <w:next w:val="Textoindependiente"/>
    <w:uiPriority w:val="99"/>
    <w:rsid w:val="00827992"/>
    <w:pPr>
      <w:suppressAutoHyphens/>
      <w:jc w:val="center"/>
    </w:pPr>
    <w:rPr>
      <w:b/>
      <w:bCs/>
      <w:lang w:eastAsia="zh-CN"/>
    </w:rPr>
  </w:style>
  <w:style w:type="paragraph" w:styleId="Ttulo">
    <w:name w:val="Title"/>
    <w:basedOn w:val="Normal"/>
    <w:next w:val="Normal"/>
    <w:link w:val="TtuloCar"/>
    <w:uiPriority w:val="99"/>
    <w:qFormat/>
    <w:rsid w:val="00827992"/>
    <w:pPr>
      <w:suppressAutoHyphens/>
      <w:jc w:val="center"/>
    </w:pPr>
    <w:rPr>
      <w:rFonts w:eastAsia="SimSun"/>
      <w:b/>
      <w:bCs/>
      <w:kern w:val="1"/>
      <w:sz w:val="36"/>
      <w:szCs w:val="36"/>
      <w:u w:val="single"/>
      <w:lang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827992"/>
    <w:rPr>
      <w:rFonts w:ascii="Times New Roman" w:eastAsia="SimSun" w:hAnsi="Times New Roman" w:cs="Times New Roman"/>
      <w:b/>
      <w:bCs/>
      <w:kern w:val="1"/>
      <w:sz w:val="36"/>
      <w:szCs w:val="3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4175</Characters>
  <Application>Microsoft Office Word</Application>
  <DocSecurity>0</DocSecurity>
  <Lines>34</Lines>
  <Paragraphs>9</Paragraphs>
  <ScaleCrop>false</ScaleCrop>
  <Company>SEPAD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genoveva.gil</dc:creator>
  <cp:keywords/>
  <dc:description/>
  <cp:lastModifiedBy>genoveva.gil</cp:lastModifiedBy>
  <cp:revision>3</cp:revision>
  <dcterms:created xsi:type="dcterms:W3CDTF">2017-11-21T12:57:00Z</dcterms:created>
  <dcterms:modified xsi:type="dcterms:W3CDTF">2017-11-21T13:00:00Z</dcterms:modified>
</cp:coreProperties>
</file>